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powstali, cały lud, od najmniejszego do największego, oraz dowódcy wojowników i przybyli do Egiptu, ponieważ bali się Chaldejczyków.*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od najmniejszego do największego, oraz dowódcy wojska, w obawie przed Chaldejczykami udali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od najmniejszego do największego, oraz dowódcy wojsk powstali i poszli do Egiptu, bo się bali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powstał wszystek lud od małego aż do wielkiego, i hetmani wojsk, a poszli do Egiptu; bo się bali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wszytek lud, od małego aż do wielkiego, i hetmanowie żołnierzów poszli do Egiptu, bojąc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od najmniejszego aż do największego, i dowódcy wojskowi powstali i wyruszyli do Egiptu, ponieważ bali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od najmniejszego do największego oraz dowódcy wojskowi zerwali się i udali się do Egiptu, gdyż bali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cały lud, od najmniejszego do największego, wraz z dowódcami wojsk i udali się do Egiptu, ponieważ bali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wszyscy, od najmłodszego do najstarszego, wraz z dowódcami wojskowymi, postanowili uciec do Egiptu w obawie przed Chaldejczykami.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powstali wszyscy ludzie od małego do wielkiego i dowódcy wojska i uszli do Egiptu, bo bali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ввесь нарід від малого і аж до великого і володарі сил і ввійшли до Єгипту, бо побоялися лиця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cały lud, od najmniejszego do największego oraz dowódcy wojska, po czym przybyli do Micraimu, bo bali się Kasdejczyków.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lud, od małego do wielkiego, a także dowódcy wojsk powstali i udali się do Egiptu, bo się zlękli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2024-04-29T00:09:52Z</dcterms:modified>
</cp:coreProperties>
</file>