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Jehojachina, króla Judy, w dwunastym miesiącu, w dwudziestym siódmym dniu tego miesiąca, Ewil-Merodak, król Babilonu, w roku objęcia władzy, ułaskawił Jehojachina, króla Judy, i zwolnił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trzydziestym siódmym roku uprowadzenia Joachina, króla Judy, dwunastego miesiąca dwudziestego siódmego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Ewil-Merodak, król Babilonu, w pierwszym roku jego panowania, ułaskawił Joachina, króla Judy,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wypuścił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także trzydziestego i siódmego roku pojmania Joachyna, króla Judzkiego, dwunastego miesiąca dnia dwudziestego siódmego tegoż miesiąca, że wywyższył Ewilmerodach, król Babiloński, tegoż roku, gdy począł królować, głowę Joachyna, króla Judzkiego, uwolniwszy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roku trzydziestego siódmego przeprowadzenia Joachina, króla Judzkiego, miesiąca dwunastego, dwudziestego i siódmego dnia miesiąca, podniósł Ewilmerodach, król Babiloński, roku, którego był począł królować, głowę Joachina,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trzydzieści siedem lat po uprowadzeniu do niewoli Jehojachina, króla judzkiego, w dwunastym miesiącu, dwudziestego siódmego dnia tegoż miesiąca, wypuścił Ewil-Merodach, król babiloński, w roku objęcia przezeń władzy królewskiej, Jehojachina, króla judzkiego,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po uprowadzeniu Jojakina, króla Judy, dwunastego miesiąca, dwudziestego siódmego dnia tego miesiąca Ewil-Merodak, król babiloński, w pierwszym roku swego panowania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od uprowadzenia do niewoli króla Judy, Jechoniasza, w dwudziestym siódmym dniu dwunastego miesiąca, król babiloński, Ewil-Merodak, w roku swojego wstąpienia na tron, ułaskawił króla Judy, Jechoniasza, i uwolnił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 uprowadzenia Jojakina, króla Judy, w dwunastym miesiącu, w dwudziestym siódmym [dniu] miesiąca, Ewil Merodak, król babiloński, w roku [objęcia swych] rządów, ułaskawił Jojakina, króla judzkiego, i wypuścił go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тридцять сьомому році переселення Йоакима царя Юди в дванадцятому місяці в двадцять сьомому (дні) місяця, Евілмародах цар Вавилону в (першому) році свого царювання підняв голову Йоакима царя Юди і вивів його з його дому вязниці,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trzydziestego siódmego roku, po uprowadzeniu Jojachina, króla Judy, dwunastego miesiąca, dwudziestego siódmego tego miesiąca stało się, że król babiloński Ewil Merodach, w roku swego wstąpienia na tron, wywyższył głowę Jojachina, króla Judy, oraz uwolnił go z domu zamknięcia.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siódmym roku wygnania Jehojachina, króla Judy, w miesiącu dwunastym, dwudziestego siódmego dnia tego miesiąca, król babiloński Ewil-Merodach w roku, w którym został królem, podniósł głowę Jehojachina, króla Judy, z aresztu: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2024-04-29T02:50:53Z</dcterms:modified>
</cp:coreProperties>
</file>