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przyjaźnie i postawił jego krzesło ponad krzesłem królów,* którzy byli u niego w Babilonie.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postawił  jego  krzesło  ponad  krzesłem królów l. traktował go lepiej niż innych królów.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2024-04-28T19:46:31Z</dcterms:modified>
</cp:coreProperties>
</file>