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JAHWE, dom królewski i wszystkie domy w Jerozolimie – spalił w ogniu wszystkie duże domy,*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2024-04-29T03:10:36Z</dcterms:modified>
</cp:coreProperties>
</file>