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8"/>
        <w:gridCol w:w="5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przywarł* do grzechów Jeroboama,** syna Nebata, w które wciągnął on Izraela – (i) nie odstąpił od nich.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trwał w grzechach Jeroboama, syna Nebata, w które wciągnął on Izraela — i nie odstąpił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Trwał jednak w grzechach Jeroboama, syna Nebata, który przywiódł Izraela do grzechu,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odstąpił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w grzechach Jeroboama, syna Nabatowego, który przywiódł do grzechu Izraela, trwał a nie odstąpił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Wszakoż tkwiał w grzechach Jeroboama, syna Nabatowego, który przywiódł w grzech Izraela, ani ich odstąpił.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Przylgnął jednak do grzechu, do którego doprowadził Izraela Jeroboam, syn Nebata, i nie zerwał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brnął w grzechach, do których przywiódł Izraela Jeroboam, syn Nebata, i od nich nie odstąpił.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trwał w grzechach Jeroboama, syna Nebata, który przywiódł Izraela do grzechu i od niego nie odstąpił.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Przylgnął jednak do grzechów Jeroboama, syna Nebata, który nakłonił do grzechów Izraelitów, i nie odstąpił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Jednakowoż trwał w grzechach Jeroboama, syna Nebata, który przywiódł Izraela do grzechu, i nie odstąpił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Лише пристав до гріха Єровоама сина Навата, який звів Ізраїля до гріха, не відступив від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silnie lgnął do grzechów Jerobeama, syna Nebata, do których przywiódł Izraela; od tego nie odstąpił.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że przylgnął do grzechów Jeroboama, syna Nebata, którymi przywiódł on Izraela do grzechu. Nie odstąpił od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trzymał się mocno grzechów.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12:28&lt;/x&gt;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2024-05-23T04:06:19Z</dcterms:modified>
</cp:coreProperties>
</file>