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Nie bój się, bo więcej jest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niż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się; bo więcej ich z nami, niż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się: bo więcej ich jest z nami niżli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lękaj się, bo liczniejsi są ci, co są z nami, aniżeli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Boży odpowiedział jednak: „Nie bój się, gdyż tych, którzy są z nami, jest więcej od nich!”.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Nie bój się, bo więcej jest tych, którzy są z nami, niż [tych],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Не бійся, бо більше тих, що з нами, від тих,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 bój się; bo więcej jest tych, co z nami – niż tych, co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”Nie bój się, bo więcej jest tych, którzy są z nami, niż tych, którzy są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bój się, bo liczniejsi są ci, którzy są z nami, niż ci, którzy są z nimi, ּ</w:t>
      </w:r>
      <w:r>
        <w:rPr>
          <w:rtl/>
        </w:rPr>
        <w:t>כִי רַּבִים אֲׁשֶר אִּתָנּו מֵאֲׁשֶר אֹותָם אַל־ּתִירָא</w:t>
      </w:r>
      <w:r>
        <w:rPr>
          <w:rtl w:val="0"/>
        </w:rPr>
        <w:t xml:space="preserve"> , μὴ φοβοῦ ὅτι πλείους οἱ μεθ᾽ ἡμῶν ὑπὲρ τοὺς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2024-05-05T14:42:07Z</dcterms:modified>
</cp:coreProperties>
</file>