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(Swego czasu) Elizeusz zwrócił się do kobiety,* której syna ożywił, tymi słowy: Wstań i idź, ty i twój dom, i (na jakiś czas) zamieszkaj gdziekolwiek, gdzie zamieszkasz, ponieważ JAHWE zawezwał głód, dlatego nastąpi on w tej ziemi na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4:8-37&lt;/x&gt;; &lt;x&gt;140 21:1-20&lt;/x&gt;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2024-05-07T05:00:18Z</dcterms:modified>
</cp:coreProperties>
</file>