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więc, wzięli każdy swoją szatę, podłożyli pod niego na stopniach, zadęli w róg i zawołali: Zapanował (nam) Jehu!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2024-05-05T17:34:05Z</dcterms:modified>
</cp:coreProperties>
</file>