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6"/>
        <w:gridCol w:w="6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wjeżdżał do bramy,* zapytała: Czy (chodzi o) pokój,** Zimri, morderco swego pana?***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bramy : wg G: do miasta, ἐν τῇ πόλει (idiom?)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to pokój, </w:t>
      </w:r>
      <w:r>
        <w:rPr>
          <w:rtl/>
        </w:rPr>
        <w:t>הֲׁשָלֹום</w:t>
      </w:r>
      <w:r>
        <w:rPr>
          <w:rtl w:val="0"/>
        </w:rPr>
        <w:t xml:space="preserve"> , lub: Czy masz się dobrze? Jak się miewasz?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16:9-20&lt;/x&gt;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2024-05-05T09:22:33Z</dcterms:modified>
</cp:coreProperties>
</file>