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3"/>
        <w:gridCol w:w="1933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Patrusytów, i Kasluchitów, skąd pochodzą Filistyni, i Kaftorytów.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2024-03-28T19:11:25Z</dcterms:modified>
</cp:coreProperties>
</file>