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4"/>
        <w:gridCol w:w="2105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zrodził Sydona, swego pierworodnego, i Cheta,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2024-04-20T00:55:52Z</dcterms:modified>
</cp:coreProperties>
</file>