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 i 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spłodził Almodada, Szelefa, Chasarmaweta i Jeracha;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spłodził Elmodada, i Salefa, i Hassarmota, i Jarecha,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zrodził Elmodad i Salef, i Asarraot, i Jare,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Almodada, 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Chacarmaweta, Jaracha,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Joktan spłodził Almodada, Szalefa, Chocarmaweta,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zaś został ojcem Almodada i Szelefa, i Chacarmaweta, i Jaracha,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2024-04-25T21:55:42Z</dcterms:modified>
</cp:coreProperties>
</file>