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60"/>
        <w:gridCol w:w="2294"/>
        <w:gridCol w:w="3443"/>
        <w:gridCol w:w="3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Hadorama, i Uzala, i Diklę,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 i Diklę;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Adorama, i Uzala, i Dekla,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 też, i Huzal, i Dekla,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Dyklę,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Hadorama, i Uzala, i Dikli,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2024-04-16T08:01:25Z</dcterms:modified>
</cp:coreProperties>
</file>