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0"/>
        <w:gridCol w:w="2343"/>
        <w:gridCol w:w="2844"/>
        <w:gridCol w:w="3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2024-04-25T20:40:51Z</dcterms:modified>
</cp:coreProperties>
</file>