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28"/>
        <w:gridCol w:w="4718"/>
        <w:gridCol w:w="2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Faleg, Ragau,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Евер, Фалек, Раґав,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2024-03-29T07:20:25Z</dcterms:modified>
</cp:coreProperties>
</file>