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0"/>
        <w:gridCol w:w="2273"/>
        <w:gridCol w:w="2758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2024-03-29T06:55:18Z</dcterms:modified>
</cp:coreProperties>
</file>