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2"/>
        <w:gridCol w:w="3107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również ojcem Izaaka. Synowie Izaaka to: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spłodził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spłodził Abraham Izaaka. A synowie Izaakowi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zrodził Abraham Izaaka, którego byli synowie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 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породив Ісаака. І сини Ісаака: Ісав і 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Ic'haka. Zaś synami Ic'haka byli: Esaw i 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Izaaka. Synami Izaaka byli: Ezaw i 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2024-04-24T04:05:47Z</dcterms:modified>
</cp:coreProperties>
</file>