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Rehuelowi: Nahat, Zara, Samma, i 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Rahuelowi: Nahat, Zara, Samma, 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Reguela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Раґуїла: Нахет, Заре, Соме і Мозе.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Nachath,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2024-04-18T22:14:51Z</dcterms:modified>
</cp:coreProperties>
</file>