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 i Manachat, i Ebal, Szefi i Onam. A synami Sibona byli: Aja i 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2024-04-19T21:14:51Z</dcterms:modified>
</cp:coreProperties>
</file>