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waleczni mężczyźni i wzięli zwłoki Saula oraz zwłoki jego synów, przynieśli je do Jabesz,* pogrzebali ich kości pod tamaryszkiem w Jabesz i pościli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2:4&lt;/x&gt;; &lt;x&gt;100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2024-05-07T15:26:39Z</dcterms:modified>
</cp:coreProperties>
</file>