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6"/>
        <w:gridCol w:w="6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to dokonał Benajasz, syn Jehojady, miał więc sławę między tymi trzema bohaterami.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2024-05-08T18:00:29Z</dcterms:modified>
</cp:coreProperties>
</file>