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7"/>
        <w:gridCol w:w="3474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Ikesza, z Tekoa, Abiezer Anatotczyk,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Ikesza, z Tekoa, Abiezer z Anatot,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Ikkesza, Tekoitczyk, Abiezer Anatotczyk;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Hyra, syn Ikkiesowy, Tekuitczyk, Abiezer Anatotczyk;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Akces, Tekuitczyk, Abieser Anatotczyk.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Ikesza z Tekoa; Abiezer z Anatot;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Ikkesza, z Tekoa, Abiezer z Anatot,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Ikkesza z Tekoi, Abiezer z Anatot,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Ikesza z Tekoa; Abiezer z Anatot;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Ikkesza z Tekoa, Abiezer z Anatot;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Орей син Еккиса Текойця, Авіезер Анатотієць,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Ikesza, Tekoita; Abiezer Anatotczyk;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Ikkesza Tekoity, Abiezer Anatotczyk.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2024-05-08T07:42:56Z</dcterms:modified>
</cp:coreProperties>
</file>