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Jehojada, książę u Aarona, a z nim trzy tysiące siedmiuset,*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Oddział liczyłby 233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2024-05-08T09:44:11Z</dcterms:modified>
</cp:coreProperties>
</file>