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Efraima: dwadzieścia tysięcy ośmiuset* dzielnych wojowników, ludzi sławnych w domu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40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2024-05-08T21:53:07Z</dcterms:modified>
</cp:coreProperties>
</file>