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Bóg. I pobili wojska wroga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rozkazał Bóg, i pobili wojska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Dawid, jako mu był rozkazał Bóg; i porazili wojska Filistyńskie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jako mu był Bóg rozkazał i poraził wojska Filistymskie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Bóg polecił, i pokonał wojsko Filistynów,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Bóg, i pobił wojsko filistyńskie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rozkazał Bóg, i pokonali wojsko filistyńskie od Gibeonu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zrobił, jak mu Bóg nakazał, i rozgromił wojska Filistynów od Gabaonu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Dawid tak, jak mu nakazał Bóg. I rozbili wojska filistyńskie od Gibeonu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так, як йому Бог заповів, і побив табір чужинців від Ґаваона аж до Ґазари.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był rozkazał Bóg; i porazili wojska Pelisztynów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więc tak, jak mu nakazał prawdziwy Bóg, i pobili obóz Filistynów od Gibeonu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2024-05-07T11:38:52Z</dcterms:modified>
</cp:coreProperties>
</file>