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73"/>
        <w:gridCol w:w="2260"/>
        <w:gridCol w:w="2743"/>
        <w:gridCol w:w="3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Nogah,* i Nefeg,** i Jafia,***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Nogah, </w:t>
      </w:r>
      <w:r>
        <w:rPr>
          <w:rtl/>
        </w:rPr>
        <w:t>נֹגַּה</w:t>
      </w:r>
      <w:r>
        <w:rPr>
          <w:rtl w:val="0"/>
        </w:rPr>
        <w:t xml:space="preserve"> , czyli: promyk.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Nefeg, </w:t>
      </w:r>
      <w:r>
        <w:rPr>
          <w:rtl/>
        </w:rPr>
        <w:t>נֶפֶג</w:t>
      </w:r>
      <w:r>
        <w:rPr>
          <w:rtl w:val="0"/>
        </w:rPr>
        <w:t xml:space="preserve"> , czyli: trudny (do pokonania), od arab. nafag; dumny, od arab. naffaj, &lt;x&gt;130 14:5&lt;/x&gt;L.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Jafia, </w:t>
      </w:r>
      <w:r>
        <w:rPr>
          <w:rtl/>
        </w:rPr>
        <w:t>יָפִיעַ</w:t>
      </w:r>
      <w:r>
        <w:rPr>
          <w:rtl w:val="0"/>
        </w:rPr>
        <w:t xml:space="preserve"> , czyli: niech lśni (PAN).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2024-05-07T22:56:53Z</dcterms:modified>
</cp:coreProperties>
</file>