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2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cuda, których dokonał, Jego znaki i rozstrzygnięcia Jego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2024-05-01T05:14:45Z</dcterms:modified>
</cp:coreProperties>
</file>