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Jego sługi, synowie Jakuba, Jego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 Izraela, synowie Jakuba, Jego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Izraela, jego sługi; wy,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nasienie Izraelskie, słudzy jego! O synowie Jakóbowi,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Izraela słudzy jego, synowie Jakobowi wybrani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sługi jego, Synowie Jakuba,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 Izraela,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Izraela, Jego sługi, synowie Jakuba, Jego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насіння Ізраїля - його раби, сини Якова - його вибранці.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israelskie nasienie, Jego słudzy! O synowie Jakóba, Jego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potomstwo Izraela, sługi jego, wy, synowie Jakuba, jego wybrańcy.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2024-05-01T11:35:02Z</dcterms:modified>
</cp:coreProperties>
</file>