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Izraela, Jego sługi, synowie Jakuba, Jego wybrani,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2024-05-01T00:21:48Z</dcterms:modified>
</cp:coreProperties>
</file>