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4"/>
        <w:gridCol w:w="5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na wieki Jego przymierze – Słowo nadane tysiącu pokoleń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wciąż Jego przymierze — Jego Słowo dla tysiąca pokoleń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zawsze o jego przymierzu, o słowie, które nakazał po tysiąc pokoleń;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aż na wieki na przymierze jego, na słowow, które przykazał do tysiącznego pokolenia;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wiecznie przymierze jego: mowę, którą przykazał na tysiąc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pamięta o swoim przymierzu - obietnicę dał dla tysiąca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po wieki przymierze jego, Słowo, które nakazał tysiącu pokoleń,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zawsze o Jego przymierzu – obietnicy danej tysiącom pokoleń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na wieki o Jego przymierzu, o obietnicy danej tysiącowi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zawsze o Jego Przymierzu, i Obietnicy danej w tysiące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на віки памятає свій завіт, своє слово, яке заповів в тисячі родів,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pamiętajcie Jego przymierze; i słowo, które polecił do tysiącznego pokolenia;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jego przymierzu aż po czas niezmierzony, o słowie, które nakazał, na tysiąc pokoleń;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2024-05-01T05:01:56Z</dcterms:modified>
</cp:coreProperties>
</file>