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 – i Jego przysięgę, daną Izaakowi.*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On z Abrahamem, Jego przysięgę, złożoną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jego z Izaakiem;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uczynił z Abrahamem, i przysięgę jego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Przymierze, które zawarł z Abrahamem, I przysięgę, daną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 i o 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 przymierzu], które zawarł z Abrahamem, i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заповів Авраамові, і його клятву Ісаакові.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zajął stanowisko przy Abrahamie oraz na Jego przysięgę Ic'hakowi.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2024-05-01T09:46:07Z</dcterms:modified>
</cp:coreProperties>
</file>