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8"/>
        <w:gridCol w:w="1842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– powiedział – dam ziemię Kanaan, obszar waszego dziedzictwa.*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2024-05-01T04:26:03Z</dcterms:modified>
</cp:coreProperties>
</file>