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jest wielki, potężnie wywyższony! Budzi lęk ponad wszystkich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jest wielki, potężnie wywyższony! Budzi lęk większy od wszystkich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 godny wszelkiej chwały, straszliwszy nad wszystkich bogów;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jest Pan, i chwalebny bardzo, i straszniejszy nad wszystkich bogów;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JAHWE i barzo chwalebny, i straszliwy nade wszytkie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jest Pan, godzien wielkiej chwały; wzbudza On większy lęk niż wszyscy bogowie,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 jest Pan i wielkiej godzien chwały, Godniejszy zbożnej czci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wielki, godny wielkiej chwały, wzbudza większą trwogę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 jest JAHWE i godzien wielkiej chwały, wzbudza On lęk większy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jest Jahwe i czci najgodniejszy, lękać się Go trzeba,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великий Господь і дуже хвальний, страшний є над всіх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– On jest wielki oraz bardzo chwalebny; godzien respektu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JAHWE jest wielki i nader godzien wysławiania i jego należy się lękać bardziej niż wszystkich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2024-05-01T05:27:55Z</dcterms:modified>
</cp:coreProperties>
</file>