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ziemio! On tak umocnił świat, że się nie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ziemio. Świat będzie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oblicza jego wszystka ziemio, a będzie utwierdzony okrąg ziemi,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od oblicza jego wszytka ziemia, on bowiem utwierdził okrąg nieporuszony.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zadrżyj, ziemio cała! Umocnił On świat, by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obliczem jego, cała ziemio! Zaiste, gdy On utwierdzi okrąg ziemski, ten nie poruszy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Jego obliczem cała ziemio, On utwierdził świat, który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 cała ziemio! On utwierdza świat, tak że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drży cała ziemia przed Jego obliczem, utwierdził okrąg [świata] i 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лиця боїться вся земля, хай випрямиться земля і не захитається.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Jego oblicza cała ziemio, a okrąg ziemi zostanie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 jego powodu dotkliwe boleści, wszyscy ludzie na ziemi! A żyzna kraina jest utwierdzona: nigdy nią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2024-04-30T22:34:00Z</dcterms:modified>
</cp:coreProperties>
</file>