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8"/>
        <w:gridCol w:w="6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zaś i Jachazjel, kapłani, (mieli stale grać) na trąbach przed skrzynią przymierza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2024-05-01T05:56:24Z</dcterms:modified>
</cp:coreProperties>
</file>