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rozgłaszajcie wszystkie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rozmawiajcie o wszystkich 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 a opowiadajcie wszytkie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rozpowiadajcie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cudach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głoście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opowiadajcie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Йому і виспівуйте Йому, розповідайте всім про його чуда, які Господь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rozmawiajcie o całej Jego cudowności.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interesujcie się wszystkimi jego zdumiewającymi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tym, co uczynił Pan, ἃ ἐποίησεν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2024-05-01T03:29:58Z</dcterms:modified>
</cp:coreProperties>
</file>