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(Posłowie) zatem poszli, a Dawidowi doniesiono o tych mężczyznach. Wysłał (on) więc (ludzi), aby ich spotkać, ponieważ mężczyźni ci zostali bardzo zhańbieni. Król powiedział: Zatrzymajcie się w Jerychu, aż odrosną wam brody, a potem wrócicie.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2024-05-08T10:21:23Z</dcterms:modified>
</cp:coreProperties>
</file>