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1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Jonatana byli: Pelet i Zaza – to byli synowie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byli Pelet i Zaza. Wszyscy wymienieni byli synami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Jonatana: Pelet i Zaza. Byli oni synami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Jonatanowi: Falet i Zyza. Cić byli synowie Jerameelowi.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zrodził Falet i Ziza. Cić byli synowie Jerameel.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Jonatana: Pelet i Zara. Ci byli synami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zaś byli Pelet i Zaza. To są potomkowie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byli Pelet i Zaza. Byli oni potomkami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byli Pelet i Zaza. To są potomkowie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Jonatana byli: Pelet i Zaza. Ci oto są potomkowie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Йонатана: Фалет і Озаза. Ці були сини Єремеїла.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Jonatana to: Pelet i Zaza. Ci byli potomkami Jerachmeela.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Jonatana byli: Pelet i Zaza. Ci byli synami Jerachmeela.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2024-05-03T00:21:49Z</dcterms:modified>
</cp:coreProperties>
</file>