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Efa, nałożnica Kaleba, urodziła Charana, Mosę i Gazeza. A Charan zrodził Gazeza.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Efa, nałożnica Kaleba, urodziła Charana, Mosę i Gazeza. Charan natomiast zrodził Gazeza.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Efa, nałożnica Kaleba, urodziła Charana, Mosę i Gazeza, a Charan spłodził Gazeza.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też, założnica Kalebowa, urodziła Harana, i Moze, i Giezeza; a Haran spłodził Giezeza.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Efa, nałożnica Kaleb, urodziła Haran i Mosa, i Gezez. A Haran zrodził Gezez.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Efa, drugorzędna żona Kaleba, urodziła Charana, Mosę i Gazeza. Charan był ojcem Gazeza.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Efa, nałożnica Kaleba, urodziła Charana, Mosę i Gazeza. Charan zaś zrodził Gazeza.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Efa, nałożnica Kaleba, urodziła Charana, Mosę i Gazeza, a Charan był ojcem Gazeza.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Efa, drugorzędna żona Kaleba, urodziła mu Charana, Mosę i Gazeza. Charan był ojcem Gazeza.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Efa, drugorzędna żona Kaleba, urodziła Charana, Mocę i Gazeza. Charan był ojcem Jahdaja.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Ґефа наложниця Халева породила Аррана і Моса і Ґезуе. І Арран породив Ґезуя.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Efa, nałożnica Kaleba, urodziła: Harana, Mosa i Gazeza; a Haran spłodził Gazeza.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zaś, nałożnica Kaleba, urodziła Charana i Mocę, i Gazeza. Charan zaś został ojcem Gazeza.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2024-05-02T23:55:13Z</dcterms:modified>
</cp:coreProperties>
</file>