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Etanowi: 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Etan: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Етана: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synem Ethana – Azaria.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Etana: 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2024-05-02T15:24:00Z</dcterms:modified>
</cp:coreProperties>
</file>