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Ornanowi złoto o wadze sześciuset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więc Dawid Ornanowi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sykle złota w wadze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dał Ornanowi za on plac sześć syklów złota dobrej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Dawid Ornan za miejsce syklów złota sześć set wagi sprawiedliwej.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Ornanowi za pole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Zapłacił więc Dawid Ornanowi za to miejsce sześćset sykli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więc Ornanowi sześćset sykli złota za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zapłacił Ornanowi za plac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Omanowi za to miejsce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Давид Орні замість нього шістьсот золотих сиклів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dał Ornanowi za ten plac wagę sześciuset sykli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 owo miejsce dał Ornanowi złota o łącznej wadze sześciuset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2024-05-03T08:47:20Z</dcterms:modified>
</cp:coreProperties>
</file>