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Uzziel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Amram, Izaar, Hebron, i Husyjel,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Hebron i Oziel,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 -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Hebron i Uzzjel, razem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Uzziel -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Амврам, Іссаар, Хеврон, Озіїл,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Icchar, Hebron i Uzziel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2024-04-28T22:46:27Z</dcterms:modified>
</cp:coreProperties>
</file>