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5"/>
        <w:gridCol w:w="355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Izaarowi: Salomit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Isaar: Salomit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to: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z Szelomitem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Ishara: Szelomit - przywódca.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Jishara pierworodnym był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Іссаара: Саломот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 synem Ic'hara był Szelomith.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Icchara: Szelomit,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2024-04-29T06:37:07Z</dcterms:modified>
</cp:coreProperties>
</file>