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4"/>
        <w:gridCol w:w="2238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 i Eder, i Jerimot – trzej.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2024-04-29T01:30:04Z</dcterms:modified>
</cp:coreProperties>
</file>