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synami Lewiego według domu ich ojców, naczelnikami (rodów) ojców, (zostali) spisani w liczbie imion, głowa po głowie, (jako) pełniący pracę w służbie domu JAHWE, od dwudziestego roku życia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synami Lewiego, naczelnikami rodów swoich ojców, a zostali imiennie spisani, jako ludzie pełniący służbę w świątyni JAHWE, należący do grupy wiekowej od dwudziestego roku życia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Lewiego według swych rodów, głów rodzin, policzeni według liczby imion, głowa po głowie, którzy pełnili służbę w domu JAHWE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synowie Lewiego według domów ojców swych, przedniejsi domów ojcowskich, którzy policzeni byli według pocztu imion i osób swych z osobna, którzy odprawowali prace usługiwania w domu Pańskim od dwudziestu lat i 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synowie Lewi w rodach i domiech swych, książęta na przemiany, i liczby głów każdego z osobna, którzy odprawowali roboty służby domu PANSKIEGO ode dwudziestu lat i wyższej.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synami Lewiego, według ich rodów, głowami rodzin, według liczebnych wykazów imion w ich spisach; spełniali prace przy obsłudze domu Pańskiego, od dwudziestego roku życia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byli potomkowie Lewiego według ich rodów ojcowskich, naczelnicy rodów, spisani i imiennie zliczeni według głów, wykonujący prace w służbie dla świątyni Pana od dwudziestego roku życia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potomkowie Lewiego według ich rodów, mający ponad dwadzieścia lat, naczelnicy rodzin, zliczonych imiennie według wykazów, wykonujący prace przy służbie domu JAHWE od wieku dwudziestu lat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potomkowie Lewiego, spisani według rodów wraz z przywódcami poszczególnych rodów w księgach rodowych. Wszyscy lewici w wieku od dwudziestu lat wzwyż pełnili różne funkcje w służbie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synowie Lewiego według swych rodów, głowy rodzin, policzeni w imiennym spisie głowa po głowie, którzy pełnili służbę w Domu Jahwe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сини Левія за домами їхніх батьківщин, володарі їхніх батьківщин за їхнім переписом за числом їхніх імен за їхньою головою, що чинять діла служіння в господньому домі від двадцять літних і вище.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potomkami Lewiego według domów swych przodków; przedniejsi ojców, od dwudziestu lat i wyżej, którzy zostali policzeni z osobna według liczby swych imion i osób, i którzy sprawowali służbę usługiwania w 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Lewiego według domu ich ojców, głowy domów patriarchalnych, według ich upoważnionych, w liczbie ich imion, głowa po głowie, wykonawcy dzieła usługiwania związanego z domem JAHWE, w wieku od dwudziestu lat wzwyż.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2024-04-29T01:02:41Z</dcterms:modified>
</cp:coreProperties>
</file>