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Lewiego według domu ich ojców, naczelnikami (rodów) ojców, (zostali) spisani w liczbie imion, głowa po głowie, (jako) pełniący pracę w służbie domu JAHWE, od dwudziestego roku życia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2024-04-28T21:18:55Z</dcterms:modified>
</cp:coreProperties>
</file>