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powiedział: JAHWE, Bóg Izraela, dał wytchnienie swojemu ludowi i zamieszkał w Jerozolimie aż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2024-04-28T19:48:29Z</dcterms:modified>
</cp:coreProperties>
</file>