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liczba potomków Lewiego miała więc obejmować mężczyzn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Lewici zostali policzeni od lat dwudziestu wzwyż;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postanowienia Dawidowego ostatniego, byli policzeni synowie Lewiego od dwudziestu lat i wyżej;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też Dawidowego pośledniego będzie brana liczba synów Lewi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według ostatnich zarządzeń Dawida, lewici byli spisywani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postanowień Dawida Lewici liczeni byli od dwudziestego roku życia wzwyż: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zgodnie z ostatnimi słowami Dawida, ci potomkowie Lewiego byli liczeni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ostatnim zarządzeniem Dawida spisano tych lewitów, którzy mieli ponad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poleceń Dawida dokonano spisu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останніх словах Давида є число синів Левія від двадцять літних і вище,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według ostatniego postanowienia Dawida, zostali policzeni synowie Lewiego od dwudziestu lat i wyżej,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 ostatnimi słowami Dawida byli oni tymi, których zaliczono do synów Lewiego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2024-04-29T04:11:43Z</dcterms:modified>
</cp:coreProperties>
</file>