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słów Dawida zatem ci stanowią liczbę synów Lewiego – (mężczyźni) od dwudziestego roku życia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2024-04-28T23:06:05Z</dcterms:modified>
</cp:coreProperties>
</file>