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policzono Lewitów od trzydziestego roku życia wzwyż, ich liczba – głowa po głowie* – wynosiła trzydzieści osiem tysięcy.**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ich głów.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tysiąc, </w:t>
      </w:r>
      <w:r>
        <w:rPr>
          <w:rtl/>
        </w:rPr>
        <w:t>אָלֶף</w:t>
      </w:r>
      <w:r>
        <w:rPr>
          <w:rtl w:val="0"/>
        </w:rPr>
        <w:t xml:space="preserve"> , może oznaczać również oddział o nieokreślonej liczbie.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2024-04-28T23:24:35Z</dcterms:modified>
</cp:coreProperties>
</file>